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24D6" w14:textId="77777777" w:rsidR="00841432" w:rsidRDefault="00841432"/>
    <w:tbl>
      <w:tblPr>
        <w:tblStyle w:val="Tabelraster"/>
        <w:tblW w:w="918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6"/>
        <w:gridCol w:w="3598"/>
        <w:gridCol w:w="4026"/>
      </w:tblGrid>
      <w:tr w:rsidR="00773A0A" w:rsidRPr="0095108F" w14:paraId="2E5EEA19" w14:textId="6DF8A71A" w:rsidTr="00773A0A">
        <w:tc>
          <w:tcPr>
            <w:tcW w:w="5154" w:type="dxa"/>
            <w:gridSpan w:val="2"/>
            <w:shd w:val="clear" w:color="auto" w:fill="A6A6A6" w:themeFill="background1" w:themeFillShade="A6"/>
          </w:tcPr>
          <w:p w14:paraId="1C2E116B" w14:textId="77777777" w:rsidR="00773A0A" w:rsidRPr="0095108F" w:rsidRDefault="00773A0A" w:rsidP="008A1D86">
            <w:pPr>
              <w:rPr>
                <w:color w:val="FFFFFF" w:themeColor="background1"/>
              </w:rPr>
            </w:pPr>
          </w:p>
        </w:tc>
        <w:tc>
          <w:tcPr>
            <w:tcW w:w="4026" w:type="dxa"/>
            <w:shd w:val="clear" w:color="auto" w:fill="A6A6A6" w:themeFill="background1" w:themeFillShade="A6"/>
          </w:tcPr>
          <w:p w14:paraId="772F7AEA" w14:textId="77777777" w:rsidR="00773A0A" w:rsidRPr="0095108F" w:rsidRDefault="00773A0A" w:rsidP="008A1D86">
            <w:pPr>
              <w:rPr>
                <w:color w:val="FFFFFF" w:themeColor="background1"/>
              </w:rPr>
            </w:pPr>
          </w:p>
        </w:tc>
      </w:tr>
      <w:tr w:rsidR="00773A0A" w14:paraId="05AB745F" w14:textId="738B678E" w:rsidTr="00773A0A">
        <w:tc>
          <w:tcPr>
            <w:tcW w:w="1556" w:type="dxa"/>
            <w:vMerge w:val="restart"/>
          </w:tcPr>
          <w:p w14:paraId="0A478BB7" w14:textId="378D9096" w:rsidR="00773A0A" w:rsidRPr="00435781" w:rsidRDefault="00773A0A" w:rsidP="00773A0A">
            <w:pPr>
              <w:rPr>
                <w:b/>
                <w:bCs/>
              </w:rPr>
            </w:pPr>
            <w:r w:rsidRPr="00435781">
              <w:rPr>
                <w:b/>
                <w:bCs/>
              </w:rPr>
              <w:t>Gegevens Werkgever</w:t>
            </w:r>
          </w:p>
        </w:tc>
        <w:tc>
          <w:tcPr>
            <w:tcW w:w="3598" w:type="dxa"/>
          </w:tcPr>
          <w:p w14:paraId="75C79BA8" w14:textId="2AC6168E" w:rsidR="00773A0A" w:rsidRDefault="00773A0A" w:rsidP="00773A0A">
            <w:bookmarkStart w:id="0" w:name="bwAan"/>
            <w:bookmarkEnd w:id="0"/>
            <w:r>
              <w:t>Naam werkgever:</w:t>
            </w:r>
          </w:p>
        </w:tc>
        <w:sdt>
          <w:sdtPr>
            <w:id w:val="1883044123"/>
            <w:placeholder>
              <w:docPart w:val="60EA9087A56E42B9BD579DF0325D82F7"/>
            </w:placeholder>
            <w:showingPlcHdr/>
          </w:sdtPr>
          <w:sdtContent>
            <w:tc>
              <w:tcPr>
                <w:tcW w:w="4026" w:type="dxa"/>
              </w:tcPr>
              <w:p w14:paraId="461098DD" w14:textId="1794E803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23497744" w14:textId="05C52DE1" w:rsidTr="00773A0A">
        <w:tc>
          <w:tcPr>
            <w:tcW w:w="1556" w:type="dxa"/>
            <w:vMerge/>
          </w:tcPr>
          <w:p w14:paraId="1D9C0933" w14:textId="56EE2E4F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0619B535" w14:textId="6A47131C" w:rsidR="00773A0A" w:rsidRDefault="00773A0A" w:rsidP="00773A0A">
            <w:bookmarkStart w:id="1" w:name="bwVan"/>
            <w:bookmarkEnd w:id="1"/>
            <w:r>
              <w:t>Adres werkgever:</w:t>
            </w:r>
          </w:p>
        </w:tc>
        <w:sdt>
          <w:sdtPr>
            <w:id w:val="-739254439"/>
            <w:placeholder>
              <w:docPart w:val="B4CD9EB6BB904AD0AF8357FA7C4E2C5D"/>
            </w:placeholder>
            <w:showingPlcHdr/>
          </w:sdtPr>
          <w:sdtContent>
            <w:tc>
              <w:tcPr>
                <w:tcW w:w="4026" w:type="dxa"/>
              </w:tcPr>
              <w:p w14:paraId="787DD12C" w14:textId="632E1B1F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7EF89FB2" w14:textId="0DCE8D48" w:rsidTr="00773A0A">
        <w:tc>
          <w:tcPr>
            <w:tcW w:w="1556" w:type="dxa"/>
            <w:vMerge/>
          </w:tcPr>
          <w:p w14:paraId="54712A58" w14:textId="0A736BC9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1472461E" w14:textId="43B4F662" w:rsidR="00773A0A" w:rsidRDefault="00773A0A" w:rsidP="00773A0A">
            <w:bookmarkStart w:id="2" w:name="bwDatum"/>
            <w:bookmarkEnd w:id="2"/>
            <w:r>
              <w:t>Postcode en woonplaats:</w:t>
            </w:r>
          </w:p>
        </w:tc>
        <w:sdt>
          <w:sdtPr>
            <w:id w:val="1456217828"/>
            <w:placeholder>
              <w:docPart w:val="37EEBD1E5F764A749202E15936E85783"/>
            </w:placeholder>
            <w:showingPlcHdr/>
          </w:sdtPr>
          <w:sdtContent>
            <w:tc>
              <w:tcPr>
                <w:tcW w:w="4026" w:type="dxa"/>
              </w:tcPr>
              <w:p w14:paraId="480EC638" w14:textId="2FF3E1C2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1FC76B86" w14:textId="79D71B9F" w:rsidTr="00773A0A">
        <w:tc>
          <w:tcPr>
            <w:tcW w:w="1556" w:type="dxa"/>
            <w:vMerge/>
          </w:tcPr>
          <w:p w14:paraId="231375B6" w14:textId="08FAC4C1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3C979F4F" w14:textId="105CE5F2" w:rsidR="00773A0A" w:rsidRDefault="00773A0A" w:rsidP="00773A0A">
            <w:bookmarkStart w:id="3" w:name="bwOnsKenm"/>
            <w:bookmarkEnd w:id="3"/>
            <w:r>
              <w:t>KvK-nummer:</w:t>
            </w:r>
          </w:p>
        </w:tc>
        <w:sdt>
          <w:sdtPr>
            <w:id w:val="-1363822116"/>
            <w:placeholder>
              <w:docPart w:val="A0A03BDBB8884C98A7D0DEACEA989DDF"/>
            </w:placeholder>
            <w:showingPlcHdr/>
          </w:sdtPr>
          <w:sdtContent>
            <w:tc>
              <w:tcPr>
                <w:tcW w:w="4026" w:type="dxa"/>
              </w:tcPr>
              <w:p w14:paraId="4C4B9554" w14:textId="41F1D9A4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6483870F" w14:textId="77777777" w:rsidTr="00773A0A">
        <w:tc>
          <w:tcPr>
            <w:tcW w:w="1556" w:type="dxa"/>
          </w:tcPr>
          <w:p w14:paraId="51418636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59C6B688" w14:textId="77777777" w:rsidR="00773A0A" w:rsidRDefault="00773A0A" w:rsidP="00773A0A"/>
        </w:tc>
        <w:tc>
          <w:tcPr>
            <w:tcW w:w="4026" w:type="dxa"/>
          </w:tcPr>
          <w:p w14:paraId="37557558" w14:textId="77777777" w:rsidR="00773A0A" w:rsidRDefault="00773A0A" w:rsidP="00773A0A"/>
        </w:tc>
      </w:tr>
      <w:tr w:rsidR="00773A0A" w14:paraId="1C9F0B61" w14:textId="77777777" w:rsidTr="00773A0A">
        <w:tc>
          <w:tcPr>
            <w:tcW w:w="1556" w:type="dxa"/>
          </w:tcPr>
          <w:p w14:paraId="7A87DA64" w14:textId="08F151D2" w:rsidR="00773A0A" w:rsidRPr="00435781" w:rsidRDefault="00773A0A" w:rsidP="00773A0A">
            <w:pPr>
              <w:rPr>
                <w:b/>
                <w:bCs/>
              </w:rPr>
            </w:pPr>
            <w:r w:rsidRPr="00435781">
              <w:rPr>
                <w:b/>
                <w:bCs/>
              </w:rPr>
              <w:t>Gegevens Werknemer</w:t>
            </w:r>
          </w:p>
        </w:tc>
        <w:tc>
          <w:tcPr>
            <w:tcW w:w="3598" w:type="dxa"/>
          </w:tcPr>
          <w:p w14:paraId="48D2290F" w14:textId="448E7849" w:rsidR="00773A0A" w:rsidRDefault="00773A0A" w:rsidP="00773A0A">
            <w:r>
              <w:t>Naam werknemer:</w:t>
            </w:r>
          </w:p>
        </w:tc>
        <w:sdt>
          <w:sdtPr>
            <w:id w:val="-1634943794"/>
            <w:placeholder>
              <w:docPart w:val="68B44FFB90784126A6617628A6BEACF4"/>
            </w:placeholder>
            <w:showingPlcHdr/>
          </w:sdtPr>
          <w:sdtContent>
            <w:tc>
              <w:tcPr>
                <w:tcW w:w="4026" w:type="dxa"/>
              </w:tcPr>
              <w:p w14:paraId="417E12AB" w14:textId="42D85099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6FC9D12B" w14:textId="77777777" w:rsidTr="00773A0A">
        <w:tc>
          <w:tcPr>
            <w:tcW w:w="1556" w:type="dxa"/>
          </w:tcPr>
          <w:p w14:paraId="1B4750BB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19F0DF71" w14:textId="28A96C67" w:rsidR="00773A0A" w:rsidRDefault="00773A0A" w:rsidP="00773A0A">
            <w:r>
              <w:t>Adres werknemer:</w:t>
            </w:r>
          </w:p>
        </w:tc>
        <w:sdt>
          <w:sdtPr>
            <w:id w:val="-308023818"/>
            <w:placeholder>
              <w:docPart w:val="C4766F532F12403183D22CA24D8D54FB"/>
            </w:placeholder>
            <w:showingPlcHdr/>
          </w:sdtPr>
          <w:sdtContent>
            <w:tc>
              <w:tcPr>
                <w:tcW w:w="4026" w:type="dxa"/>
              </w:tcPr>
              <w:p w14:paraId="48B8ACCB" w14:textId="2B29559E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09E46423" w14:textId="77777777" w:rsidTr="00773A0A">
        <w:tc>
          <w:tcPr>
            <w:tcW w:w="1556" w:type="dxa"/>
          </w:tcPr>
          <w:p w14:paraId="4A1BBB2B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24E83CC9" w14:textId="06B063C5" w:rsidR="00773A0A" w:rsidRDefault="00773A0A" w:rsidP="00773A0A">
            <w:r>
              <w:t>Postcode en woonplaats:</w:t>
            </w:r>
          </w:p>
        </w:tc>
        <w:sdt>
          <w:sdtPr>
            <w:id w:val="513351716"/>
            <w:placeholder>
              <w:docPart w:val="05667688F9EF4BA8A8DC461001FB0AB1"/>
            </w:placeholder>
            <w:showingPlcHdr/>
          </w:sdtPr>
          <w:sdtContent>
            <w:tc>
              <w:tcPr>
                <w:tcW w:w="4026" w:type="dxa"/>
              </w:tcPr>
              <w:p w14:paraId="7C70AE87" w14:textId="2813A47F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0F68B309" w14:textId="77777777" w:rsidTr="00773A0A">
        <w:tc>
          <w:tcPr>
            <w:tcW w:w="1556" w:type="dxa"/>
          </w:tcPr>
          <w:p w14:paraId="44D1E28F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42ED53B4" w14:textId="37F02075" w:rsidR="00773A0A" w:rsidRDefault="00773A0A" w:rsidP="00773A0A">
            <w:r>
              <w:t>Beroepsgroep:</w:t>
            </w:r>
          </w:p>
        </w:tc>
        <w:sdt>
          <w:sdtPr>
            <w:id w:val="878058897"/>
            <w:placeholder>
              <w:docPart w:val="29A82D20C58740CAA2C6363B0B54DDEE"/>
            </w:placeholder>
            <w:showingPlcHdr/>
          </w:sdtPr>
          <w:sdtContent>
            <w:tc>
              <w:tcPr>
                <w:tcW w:w="4026" w:type="dxa"/>
              </w:tcPr>
              <w:p w14:paraId="25B0EC5F" w14:textId="4B137B5F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435781" w14:paraId="75847C85" w14:textId="77777777" w:rsidTr="00773A0A">
        <w:tc>
          <w:tcPr>
            <w:tcW w:w="1556" w:type="dxa"/>
          </w:tcPr>
          <w:p w14:paraId="3FACA21E" w14:textId="77777777" w:rsidR="00435781" w:rsidRPr="00435781" w:rsidRDefault="00435781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5CD43D87" w14:textId="61B0B58C" w:rsidR="00435781" w:rsidRDefault="00435781" w:rsidP="00773A0A">
            <w:r>
              <w:t>Functienaam:</w:t>
            </w:r>
          </w:p>
        </w:tc>
        <w:sdt>
          <w:sdtPr>
            <w:id w:val="789865976"/>
            <w:placeholder>
              <w:docPart w:val="A9185D4124C74986A1FA1C1F5FD95ED3"/>
            </w:placeholder>
            <w:showingPlcHdr/>
          </w:sdtPr>
          <w:sdtContent>
            <w:tc>
              <w:tcPr>
                <w:tcW w:w="4026" w:type="dxa"/>
              </w:tcPr>
              <w:p w14:paraId="55493BB5" w14:textId="1A8D2248" w:rsidR="00435781" w:rsidRDefault="00435781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04793B15" w14:textId="77777777" w:rsidTr="00773A0A">
        <w:tc>
          <w:tcPr>
            <w:tcW w:w="1556" w:type="dxa"/>
          </w:tcPr>
          <w:p w14:paraId="772A9815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38194B2D" w14:textId="121A0292" w:rsidR="00773A0A" w:rsidRDefault="00773A0A" w:rsidP="00773A0A">
            <w:r>
              <w:t>Werkzaam in de gemeente:</w:t>
            </w:r>
          </w:p>
        </w:tc>
        <w:sdt>
          <w:sdtPr>
            <w:id w:val="2025128485"/>
            <w:placeholder>
              <w:docPart w:val="AEDB1A4F224A4E93AFDFFFCF7A0BBC4B"/>
            </w:placeholder>
            <w:showingPlcHdr/>
          </w:sdtPr>
          <w:sdtContent>
            <w:tc>
              <w:tcPr>
                <w:tcW w:w="4026" w:type="dxa"/>
              </w:tcPr>
              <w:p w14:paraId="3D65C667" w14:textId="49468F7C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239B5AAE" w14:textId="77777777" w:rsidTr="00773A0A">
        <w:tc>
          <w:tcPr>
            <w:tcW w:w="1556" w:type="dxa"/>
          </w:tcPr>
          <w:p w14:paraId="17D0E167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4363E97C" w14:textId="0AE15B42" w:rsidR="00773A0A" w:rsidRDefault="00773A0A" w:rsidP="00773A0A">
            <w:r>
              <w:t>In dienst sinds:</w:t>
            </w:r>
          </w:p>
        </w:tc>
        <w:sdt>
          <w:sdtPr>
            <w:id w:val="-1505514688"/>
            <w:placeholder>
              <w:docPart w:val="41516A6E0F594B6E8758525A28A0484E"/>
            </w:placeholder>
            <w:showingPlcHdr/>
          </w:sdtPr>
          <w:sdtContent>
            <w:tc>
              <w:tcPr>
                <w:tcW w:w="4026" w:type="dxa"/>
              </w:tcPr>
              <w:p w14:paraId="6B01154F" w14:textId="11EE78A8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53649C80" w14:textId="77777777" w:rsidTr="00773A0A">
        <w:tc>
          <w:tcPr>
            <w:tcW w:w="1556" w:type="dxa"/>
          </w:tcPr>
          <w:p w14:paraId="42235995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13083B7" w14:textId="027699A5" w:rsidR="00773A0A" w:rsidRDefault="00773A0A" w:rsidP="00773A0A">
            <w:r>
              <w:t>Aantal uren dienstverband per week:</w:t>
            </w:r>
          </w:p>
        </w:tc>
        <w:sdt>
          <w:sdtPr>
            <w:id w:val="470866955"/>
            <w:placeholder>
              <w:docPart w:val="7B9CB6D1496D4E5A86D1D82DFC64E1DD"/>
            </w:placeholder>
            <w:showingPlcHdr/>
          </w:sdtPr>
          <w:sdtContent>
            <w:tc>
              <w:tcPr>
                <w:tcW w:w="4026" w:type="dxa"/>
              </w:tcPr>
              <w:p w14:paraId="1D39F47A" w14:textId="034EADFD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69CF8499" w14:textId="77777777" w:rsidTr="00773A0A">
        <w:tc>
          <w:tcPr>
            <w:tcW w:w="1556" w:type="dxa"/>
          </w:tcPr>
          <w:p w14:paraId="0DA0D403" w14:textId="77777777" w:rsidR="00773A0A" w:rsidRPr="00435781" w:rsidRDefault="00773A0A" w:rsidP="00773A0A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DF234FA" w14:textId="5EAD7B99" w:rsidR="00773A0A" w:rsidRDefault="00773A0A" w:rsidP="00773A0A"/>
        </w:tc>
        <w:tc>
          <w:tcPr>
            <w:tcW w:w="4026" w:type="dxa"/>
          </w:tcPr>
          <w:p w14:paraId="7FE75C5E" w14:textId="77777777" w:rsidR="00773A0A" w:rsidRDefault="00773A0A" w:rsidP="00773A0A"/>
        </w:tc>
      </w:tr>
      <w:tr w:rsidR="00773A0A" w14:paraId="64B25975" w14:textId="77777777" w:rsidTr="00773A0A">
        <w:tc>
          <w:tcPr>
            <w:tcW w:w="1556" w:type="dxa"/>
          </w:tcPr>
          <w:p w14:paraId="57F8F189" w14:textId="1D26FD38" w:rsidR="00773A0A" w:rsidRPr="00435781" w:rsidRDefault="00773A0A" w:rsidP="00773A0A">
            <w:pPr>
              <w:rPr>
                <w:b/>
                <w:bCs/>
              </w:rPr>
            </w:pPr>
            <w:r w:rsidRPr="00435781">
              <w:rPr>
                <w:b/>
                <w:bCs/>
              </w:rPr>
              <w:t>Ondertekening</w:t>
            </w:r>
          </w:p>
        </w:tc>
        <w:tc>
          <w:tcPr>
            <w:tcW w:w="3598" w:type="dxa"/>
          </w:tcPr>
          <w:p w14:paraId="0456FC40" w14:textId="239B67D3" w:rsidR="00773A0A" w:rsidRDefault="00773A0A" w:rsidP="00773A0A">
            <w:r>
              <w:t>Plaats:</w:t>
            </w:r>
          </w:p>
        </w:tc>
        <w:sdt>
          <w:sdtPr>
            <w:id w:val="1790693657"/>
            <w:placeholder>
              <w:docPart w:val="4A06F2580A0348BC89E875FCB0B2FD01"/>
            </w:placeholder>
            <w:showingPlcHdr/>
          </w:sdtPr>
          <w:sdtContent>
            <w:tc>
              <w:tcPr>
                <w:tcW w:w="4026" w:type="dxa"/>
              </w:tcPr>
              <w:p w14:paraId="1817D0CF" w14:textId="078ECC70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tekst in te voeren.</w:t>
                </w:r>
              </w:p>
            </w:tc>
          </w:sdtContent>
        </w:sdt>
      </w:tr>
      <w:tr w:rsidR="00773A0A" w14:paraId="6EC5A983" w14:textId="77777777" w:rsidTr="00773A0A">
        <w:tc>
          <w:tcPr>
            <w:tcW w:w="1556" w:type="dxa"/>
          </w:tcPr>
          <w:p w14:paraId="664D2336" w14:textId="77777777" w:rsidR="00773A0A" w:rsidRDefault="00773A0A" w:rsidP="00773A0A"/>
        </w:tc>
        <w:tc>
          <w:tcPr>
            <w:tcW w:w="3598" w:type="dxa"/>
          </w:tcPr>
          <w:p w14:paraId="384CBFE9" w14:textId="1BEAD9E7" w:rsidR="00773A0A" w:rsidRDefault="00773A0A" w:rsidP="00773A0A">
            <w:r>
              <w:t>Datum:</w:t>
            </w:r>
          </w:p>
        </w:tc>
        <w:sdt>
          <w:sdtPr>
            <w:id w:val="-974993303"/>
            <w:placeholder>
              <w:docPart w:val="804816874D4B4F4F9D68F2978614E14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026" w:type="dxa"/>
              </w:tcPr>
              <w:p w14:paraId="736B19B2" w14:textId="2E4ABB92" w:rsidR="00773A0A" w:rsidRDefault="00773A0A" w:rsidP="00773A0A">
                <w:r w:rsidRPr="00773A0A">
                  <w:rPr>
                    <w:rStyle w:val="Tekstvantijdelijkeaanduiding"/>
                    <w:rFonts w:ascii="Roboto Light" w:hAnsi="Roboto Light"/>
                  </w:rPr>
                  <w:t>Klik of tik om een datum in te voeren.</w:t>
                </w:r>
              </w:p>
            </w:tc>
          </w:sdtContent>
        </w:sdt>
      </w:tr>
      <w:tr w:rsidR="00773A0A" w14:paraId="67A5D1E5" w14:textId="77777777" w:rsidTr="00773A0A">
        <w:tc>
          <w:tcPr>
            <w:tcW w:w="1556" w:type="dxa"/>
          </w:tcPr>
          <w:p w14:paraId="26358651" w14:textId="77777777" w:rsidR="00773A0A" w:rsidRDefault="00773A0A" w:rsidP="00773A0A"/>
        </w:tc>
        <w:tc>
          <w:tcPr>
            <w:tcW w:w="3598" w:type="dxa"/>
          </w:tcPr>
          <w:p w14:paraId="6E6E85E0" w14:textId="1BB63B00" w:rsidR="00773A0A" w:rsidRDefault="00773A0A" w:rsidP="00773A0A">
            <w:r>
              <w:t>Handtekening:</w:t>
            </w:r>
          </w:p>
        </w:tc>
        <w:sdt>
          <w:sdtPr>
            <w:id w:val="-145125512"/>
            <w:showingPlcHdr/>
            <w:picture/>
          </w:sdtPr>
          <w:sdtContent>
            <w:tc>
              <w:tcPr>
                <w:tcW w:w="4026" w:type="dxa"/>
              </w:tcPr>
              <w:p w14:paraId="2112C1E9" w14:textId="66D057B3" w:rsidR="00773A0A" w:rsidRDefault="00773A0A" w:rsidP="00773A0A">
                <w:r>
                  <w:rPr>
                    <w:noProof/>
                  </w:rPr>
                  <w:drawing>
                    <wp:inline distT="0" distB="0" distL="0" distR="0" wp14:anchorId="2BC6E84D" wp14:editId="3BDB9801">
                      <wp:extent cx="2419350" cy="1019175"/>
                      <wp:effectExtent l="0" t="0" r="0" b="952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35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73A0A" w14:paraId="16AADA77" w14:textId="77777777" w:rsidTr="00773A0A">
        <w:tc>
          <w:tcPr>
            <w:tcW w:w="1556" w:type="dxa"/>
          </w:tcPr>
          <w:p w14:paraId="274B4C2F" w14:textId="77777777" w:rsidR="00773A0A" w:rsidRDefault="00773A0A" w:rsidP="00773A0A"/>
        </w:tc>
        <w:tc>
          <w:tcPr>
            <w:tcW w:w="3598" w:type="dxa"/>
          </w:tcPr>
          <w:p w14:paraId="0EB66857" w14:textId="77777777" w:rsidR="00773A0A" w:rsidRDefault="00773A0A" w:rsidP="00773A0A"/>
        </w:tc>
        <w:tc>
          <w:tcPr>
            <w:tcW w:w="4026" w:type="dxa"/>
          </w:tcPr>
          <w:p w14:paraId="06CD8D1A" w14:textId="77777777" w:rsidR="00773A0A" w:rsidRDefault="00773A0A" w:rsidP="00773A0A"/>
        </w:tc>
      </w:tr>
      <w:tr w:rsidR="00773A0A" w14:paraId="3E33F9DF" w14:textId="77777777" w:rsidTr="00793D24">
        <w:tc>
          <w:tcPr>
            <w:tcW w:w="9180" w:type="dxa"/>
            <w:gridSpan w:val="3"/>
          </w:tcPr>
          <w:p w14:paraId="36B53EE9" w14:textId="77777777" w:rsidR="00773A0A" w:rsidRPr="001A42B2" w:rsidRDefault="00773A0A" w:rsidP="00773A0A">
            <w:pPr>
              <w:rPr>
                <w:color w:val="000000" w:themeColor="text1"/>
              </w:rPr>
            </w:pPr>
            <w:r w:rsidRPr="001A42B2">
              <w:rPr>
                <w:color w:val="000000" w:themeColor="text1"/>
              </w:rPr>
              <w:t xml:space="preserve">Verklaring werkgever: </w:t>
            </w:r>
          </w:p>
          <w:p w14:paraId="2B643437" w14:textId="4E58C43C" w:rsidR="00773A0A" w:rsidRPr="00302C5B" w:rsidRDefault="00773A0A" w:rsidP="00302C5B">
            <w:pPr>
              <w:rPr>
                <w:rFonts w:ascii="Roboto Light" w:hAnsi="Roboto Light"/>
              </w:rPr>
            </w:pPr>
            <w:r w:rsidRPr="00302C5B">
              <w:rPr>
                <w:rFonts w:ascii="Roboto Light" w:hAnsi="Roboto Light"/>
              </w:rPr>
              <w:t>De werkgever verklaart als ondertekenaar dat alle gegevens naar waarheid zijn ingevuld. Daarnaast verklaart de werkgever dat het verkrijgen van een woning nodig is voor</w:t>
            </w:r>
            <w:r w:rsidR="00302C5B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-1234314574"/>
                <w:placeholder>
                  <w:docPart w:val="C9E24A1501E546B6852615711CAB9B69"/>
                </w:placeholder>
                <w:showingPlcHdr/>
              </w:sdtPr>
              <w:sdtContent>
                <w:r w:rsidRPr="00302C5B">
                  <w:rPr>
                    <w:rStyle w:val="Tekstvantijdelijkeaanduiding"/>
                    <w:rFonts w:ascii="Roboto Light" w:hAnsi="Roboto Light"/>
                  </w:rPr>
                  <w:t xml:space="preserve"> Naam van de werk</w:t>
                </w:r>
                <w:r w:rsidR="00302C5B" w:rsidRPr="00302C5B">
                  <w:rPr>
                    <w:rStyle w:val="Tekstvantijdelijkeaanduiding"/>
                    <w:rFonts w:ascii="Roboto Light" w:hAnsi="Roboto Light"/>
                  </w:rPr>
                  <w:t>nemer</w:t>
                </w:r>
                <w:r w:rsidRPr="00302C5B">
                  <w:rPr>
                    <w:rStyle w:val="Tekstvantijdelijkeaanduiding"/>
                    <w:rFonts w:ascii="Roboto Light" w:hAnsi="Roboto Light"/>
                  </w:rPr>
                  <w:t>.</w:t>
                </w:r>
              </w:sdtContent>
            </w:sdt>
            <w:r w:rsidRPr="00302C5B">
              <w:rPr>
                <w:rFonts w:ascii="Roboto Light" w:hAnsi="Roboto Light"/>
              </w:rPr>
              <w:t xml:space="preserve">  voor het uitoefenen van het beroep. Indien uw werknemer inderdaad een woning via deze voorrangsregeling toegewezen krijgt, dan vragen wij van u een eenmalige bijdrage in de gemaakte kosten, te weten €</w:t>
            </w:r>
            <w:r w:rsidR="00783E9E">
              <w:rPr>
                <w:rFonts w:ascii="Roboto Light" w:hAnsi="Roboto Light"/>
              </w:rPr>
              <w:t>7</w:t>
            </w:r>
            <w:r w:rsidRPr="00302C5B">
              <w:rPr>
                <w:rFonts w:ascii="Roboto Light" w:hAnsi="Roboto Light"/>
              </w:rPr>
              <w:t xml:space="preserve">5. Met het ondertekenen van deze werkgeversverklaring verklaart u daarmee akkoord te gaan. Ter verificatie kan contact worden opgenomen met: afdeling van </w:t>
            </w:r>
            <w:sdt>
              <w:sdtPr>
                <w:rPr>
                  <w:rFonts w:ascii="Roboto Light" w:hAnsi="Roboto Light"/>
                </w:rPr>
                <w:id w:val="-702099418"/>
                <w:placeholder>
                  <w:docPart w:val="4177202E01F44C8CB0CA9A602E3AD6B7"/>
                </w:placeholder>
                <w:showingPlcHdr/>
              </w:sdtPr>
              <w:sdtContent>
                <w:r w:rsidR="00302C5B" w:rsidRPr="00302C5B">
                  <w:rPr>
                    <w:rStyle w:val="Tekstvantijdelijkeaanduiding"/>
                    <w:rFonts w:ascii="Roboto Light" w:hAnsi="Roboto Light"/>
                  </w:rPr>
                  <w:t>Naam van de werkgever.</w:t>
                </w:r>
              </w:sdtContent>
            </w:sdt>
            <w:r w:rsidRPr="00302C5B">
              <w:rPr>
                <w:rFonts w:ascii="Roboto Light" w:hAnsi="Roboto Light"/>
              </w:rPr>
              <w:t xml:space="preserve">. Tijdens werkuren zijn wij te bereiken op  </w:t>
            </w:r>
            <w:sdt>
              <w:sdtPr>
                <w:rPr>
                  <w:rFonts w:ascii="Roboto Light" w:hAnsi="Roboto Light"/>
                </w:rPr>
                <w:id w:val="-419954899"/>
                <w:placeholder>
                  <w:docPart w:val="08D638EDBE7A435B85F60B371C8E3538"/>
                </w:placeholder>
                <w:showingPlcHdr/>
              </w:sdtPr>
              <w:sdtContent>
                <w:r w:rsidRPr="00302C5B">
                  <w:rPr>
                    <w:rStyle w:val="Tekstvantijdelijkeaanduiding"/>
                    <w:rFonts w:ascii="Roboto Light" w:hAnsi="Roboto Light"/>
                  </w:rPr>
                  <w:t>Vul hier het telefoonnummer in.</w:t>
                </w:r>
              </w:sdtContent>
            </w:sdt>
            <w:r w:rsidRPr="00302C5B">
              <w:rPr>
                <w:rFonts w:ascii="Roboto Light" w:hAnsi="Roboto Light"/>
              </w:rPr>
              <w:t>.</w:t>
            </w:r>
          </w:p>
        </w:tc>
      </w:tr>
    </w:tbl>
    <w:p w14:paraId="4074B4A5" w14:textId="0453088B" w:rsidR="00302C5B" w:rsidRDefault="00302C5B" w:rsidP="007B7235"/>
    <w:sectPr w:rsidR="00302C5B" w:rsidSect="00EC2C4B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D2B3" w14:textId="77777777" w:rsidR="00197AFD" w:rsidRDefault="00197AFD" w:rsidP="009D09AC">
      <w:r>
        <w:separator/>
      </w:r>
    </w:p>
  </w:endnote>
  <w:endnote w:type="continuationSeparator" w:id="0">
    <w:p w14:paraId="54F8C150" w14:textId="77777777" w:rsidR="00197AFD" w:rsidRDefault="00197AFD" w:rsidP="009D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3907"/>
      <w:docPartObj>
        <w:docPartGallery w:val="Page Numbers (Top of Page)"/>
        <w:docPartUnique/>
      </w:docPartObj>
    </w:sdtPr>
    <w:sdtContent>
      <w:p w14:paraId="460226F7" w14:textId="77777777" w:rsidR="00BC2A2B" w:rsidRPr="00BC2A2B" w:rsidRDefault="00BC2A2B" w:rsidP="00A8653F">
        <w:pPr>
          <w:pStyle w:val="Voettekst"/>
        </w:pPr>
        <w:r>
          <w:t xml:space="preserve">Pagina </w:t>
        </w:r>
        <w:r>
          <w:rPr>
            <w:sz w:val="24"/>
            <w:szCs w:val="24"/>
          </w:rPr>
          <w:fldChar w:fldCharType="begin"/>
        </w:r>
        <w: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>
          <w:rPr>
            <w:sz w:val="24"/>
            <w:szCs w:val="24"/>
          </w:rPr>
          <w:fldChar w:fldCharType="end"/>
        </w:r>
        <w:r>
          <w:t xml:space="preserve"> van </w:t>
        </w:r>
        <w:r>
          <w:rPr>
            <w:sz w:val="24"/>
            <w:szCs w:val="24"/>
          </w:rPr>
          <w:fldChar w:fldCharType="begin"/>
        </w:r>
        <w:r>
          <w:instrText>NUMPAGES</w:instrText>
        </w:r>
        <w:r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46F0A83A" w14:textId="77777777" w:rsidR="00BC2A2B" w:rsidRPr="00197CB5" w:rsidRDefault="00BC2A2B" w:rsidP="00A8653F">
        <w:pPr>
          <w:pStyle w:val="Voettekst"/>
        </w:pPr>
        <w:r w:rsidRPr="00197CB5">
          <w:t xml:space="preserve">Pagina </w:t>
        </w:r>
        <w:r w:rsidRPr="00197CB5">
          <w:fldChar w:fldCharType="begin"/>
        </w:r>
        <w:r w:rsidRPr="00197CB5">
          <w:instrText>PAGE</w:instrText>
        </w:r>
        <w:r w:rsidRPr="00197CB5">
          <w:fldChar w:fldCharType="separate"/>
        </w:r>
        <w:r w:rsidR="003E09F7">
          <w:rPr>
            <w:noProof/>
          </w:rPr>
          <w:t>1</w:t>
        </w:r>
        <w:r w:rsidRPr="00197CB5">
          <w:fldChar w:fldCharType="end"/>
        </w:r>
        <w:r w:rsidRPr="00197CB5">
          <w:t xml:space="preserve"> van </w:t>
        </w:r>
        <w:r w:rsidRPr="00197CB5">
          <w:fldChar w:fldCharType="begin"/>
        </w:r>
        <w:r w:rsidRPr="00197CB5">
          <w:instrText>NUMPAGES</w:instrText>
        </w:r>
        <w:r w:rsidRPr="00197CB5">
          <w:fldChar w:fldCharType="separate"/>
        </w:r>
        <w:r w:rsidR="003E09F7">
          <w:rPr>
            <w:noProof/>
          </w:rPr>
          <w:t>1</w:t>
        </w:r>
        <w:r w:rsidRPr="00197C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B05D" w14:textId="77777777" w:rsidR="00197AFD" w:rsidRDefault="00197AFD" w:rsidP="009D09AC">
      <w:r>
        <w:separator/>
      </w:r>
    </w:p>
  </w:footnote>
  <w:footnote w:type="continuationSeparator" w:id="0">
    <w:p w14:paraId="195E7B4C" w14:textId="77777777" w:rsidR="00197AFD" w:rsidRDefault="00197AFD" w:rsidP="009D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567"/>
      <w:gridCol w:w="5244"/>
    </w:tblGrid>
    <w:tr w:rsidR="00DC68B7" w:rsidRPr="002C648E" w14:paraId="5496CDA1" w14:textId="77777777" w:rsidTr="002F5708">
      <w:tc>
        <w:tcPr>
          <w:tcW w:w="3545" w:type="dxa"/>
          <w:vAlign w:val="bottom"/>
        </w:tcPr>
        <w:p w14:paraId="4AD19174" w14:textId="77777777" w:rsidR="00DC68B7" w:rsidRPr="002C648E" w:rsidRDefault="00DC68B7" w:rsidP="00AC1984">
          <w:pPr>
            <w:pStyle w:val="Koptekst"/>
          </w:pPr>
          <w:r w:rsidRPr="002C648E">
            <w:rPr>
              <w:noProof/>
              <w:lang w:eastAsia="nl-NL"/>
            </w:rPr>
            <w:drawing>
              <wp:inline distT="0" distB="0" distL="0" distR="0" wp14:anchorId="2540F1BC" wp14:editId="47867816">
                <wp:extent cx="1495443" cy="3708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_gv_logo_kle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43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7" w:type="dxa"/>
          <w:vAlign w:val="bottom"/>
        </w:tcPr>
        <w:p w14:paraId="64C5E049" w14:textId="77777777" w:rsidR="00DC68B7" w:rsidRPr="002C648E" w:rsidRDefault="00DC68B7" w:rsidP="00AC1984">
          <w:pPr>
            <w:pStyle w:val="Koptekst"/>
          </w:pPr>
        </w:p>
      </w:tc>
      <w:tc>
        <w:tcPr>
          <w:tcW w:w="5244" w:type="dxa"/>
          <w:vAlign w:val="bottom"/>
        </w:tcPr>
        <w:p w14:paraId="163A45DC" w14:textId="77777777" w:rsidR="00DC68B7" w:rsidRPr="002C648E" w:rsidRDefault="00DC68B7" w:rsidP="009963C4">
          <w:pPr>
            <w:pStyle w:val="Koptekst"/>
            <w:jc w:val="right"/>
          </w:pPr>
          <w:r w:rsidRPr="002C648E">
            <w:rPr>
              <w:noProof/>
              <w:lang w:eastAsia="nl-NL"/>
            </w:rPr>
            <mc:AlternateContent>
              <mc:Choice Requires="wps">
                <w:drawing>
                  <wp:inline distT="0" distB="0" distL="0" distR="0" wp14:anchorId="0CB9C614" wp14:editId="4DF097D3">
                    <wp:extent cx="2470150" cy="572356"/>
                    <wp:effectExtent l="0" t="0" r="6350" b="0"/>
                    <wp:docPr id="2" name="Tekstv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70150" cy="5723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FD5A16" w14:textId="50101AD5" w:rsidR="00DC68B7" w:rsidRPr="009963C4" w:rsidRDefault="00773A0A" w:rsidP="009963C4">
                                <w:pPr>
                                  <w:jc w:val="right"/>
                                  <w:rPr>
                                    <w:caps/>
                                    <w:color w:val="0082C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0082C2"/>
                                    <w:sz w:val="28"/>
                                    <w:szCs w:val="28"/>
                                  </w:rPr>
                                  <w:t>Werkgeversverklaring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CB9C61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width:194.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" filled="f" stroked="f" strokeweight=".5pt">
                    <v:textbox inset="0,0,0,1mm">
                      <w:txbxContent>
                        <w:p w14:paraId="21FD5A16" w14:textId="50101AD5" w:rsidR="00DC68B7" w:rsidRPr="009963C4" w:rsidRDefault="00773A0A" w:rsidP="009963C4">
                          <w:pPr>
                            <w:jc w:val="right"/>
                            <w:rPr>
                              <w:caps/>
                              <w:color w:val="0082C2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0082C2"/>
                              <w:sz w:val="28"/>
                              <w:szCs w:val="28"/>
                            </w:rPr>
                            <w:t>Werkgeversverklaring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385B88FB" w14:textId="77777777" w:rsidR="00C1622F" w:rsidRDefault="00C162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D7EE3"/>
    <w:multiLevelType w:val="multilevel"/>
    <w:tmpl w:val="B6AC5FE2"/>
    <w:lvl w:ilvl="0">
      <w:start w:val="1"/>
      <w:numFmt w:val="decimal"/>
      <w:pStyle w:val="Opsommenget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C7A06"/>
    <w:multiLevelType w:val="hybridMultilevel"/>
    <w:tmpl w:val="338C0E7C"/>
    <w:lvl w:ilvl="0" w:tplc="1D26BC02">
      <w:start w:val="1"/>
      <w:numFmt w:val="decimal"/>
      <w:lvlText w:val="Bijlage %1.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975"/>
    <w:multiLevelType w:val="hybridMultilevel"/>
    <w:tmpl w:val="0F36EAB6"/>
    <w:lvl w:ilvl="0" w:tplc="DA96449A">
      <w:start w:val="1"/>
      <w:numFmt w:val="decimal"/>
      <w:lvlText w:val="Voorstel %1.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2B81"/>
    <w:multiLevelType w:val="hybridMultilevel"/>
    <w:tmpl w:val="4B7429AC"/>
    <w:lvl w:ilvl="0" w:tplc="3842B72C">
      <w:start w:val="1"/>
      <w:numFmt w:val="decimal"/>
      <w:lvlText w:val="Overleg %1.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3483"/>
    <w:multiLevelType w:val="multilevel"/>
    <w:tmpl w:val="1628650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77FC9"/>
    <w:multiLevelType w:val="hybridMultilevel"/>
    <w:tmpl w:val="3D925C4C"/>
    <w:lvl w:ilvl="0" w:tplc="3842B72C">
      <w:start w:val="1"/>
      <w:numFmt w:val="decimal"/>
      <w:lvlText w:val="Overleg %1.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5ED"/>
    <w:multiLevelType w:val="multilevel"/>
    <w:tmpl w:val="80BC4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14B25"/>
    <w:multiLevelType w:val="hybridMultilevel"/>
    <w:tmpl w:val="1A84A0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95EF2"/>
    <w:multiLevelType w:val="multilevel"/>
    <w:tmpl w:val="0F4AE87C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 w16cid:durableId="1862468836">
    <w:abstractNumId w:val="8"/>
  </w:num>
  <w:num w:numId="2" w16cid:durableId="985547548">
    <w:abstractNumId w:val="8"/>
  </w:num>
  <w:num w:numId="3" w16cid:durableId="664284424">
    <w:abstractNumId w:val="8"/>
  </w:num>
  <w:num w:numId="4" w16cid:durableId="1995405712">
    <w:abstractNumId w:val="6"/>
  </w:num>
  <w:num w:numId="5" w16cid:durableId="877746153">
    <w:abstractNumId w:val="8"/>
  </w:num>
  <w:num w:numId="6" w16cid:durableId="367682887">
    <w:abstractNumId w:val="6"/>
  </w:num>
  <w:num w:numId="7" w16cid:durableId="1107231955">
    <w:abstractNumId w:val="10"/>
  </w:num>
  <w:num w:numId="8" w16cid:durableId="1369379325">
    <w:abstractNumId w:val="2"/>
  </w:num>
  <w:num w:numId="9" w16cid:durableId="724908588">
    <w:abstractNumId w:val="1"/>
  </w:num>
  <w:num w:numId="10" w16cid:durableId="888490486">
    <w:abstractNumId w:val="1"/>
  </w:num>
  <w:num w:numId="11" w16cid:durableId="674961180">
    <w:abstractNumId w:val="0"/>
  </w:num>
  <w:num w:numId="12" w16cid:durableId="2017422416">
    <w:abstractNumId w:val="0"/>
  </w:num>
  <w:num w:numId="13" w16cid:durableId="1209343310">
    <w:abstractNumId w:val="1"/>
  </w:num>
  <w:num w:numId="14" w16cid:durableId="1933974615">
    <w:abstractNumId w:val="0"/>
  </w:num>
  <w:num w:numId="15" w16cid:durableId="16854198">
    <w:abstractNumId w:val="1"/>
  </w:num>
  <w:num w:numId="16" w16cid:durableId="426387921">
    <w:abstractNumId w:val="0"/>
  </w:num>
  <w:num w:numId="17" w16cid:durableId="1232420791">
    <w:abstractNumId w:val="2"/>
  </w:num>
  <w:num w:numId="18" w16cid:durableId="1062632867">
    <w:abstractNumId w:val="10"/>
  </w:num>
  <w:num w:numId="19" w16cid:durableId="1797138938">
    <w:abstractNumId w:val="1"/>
  </w:num>
  <w:num w:numId="20" w16cid:durableId="1893148455">
    <w:abstractNumId w:val="0"/>
  </w:num>
  <w:num w:numId="21" w16cid:durableId="128204799">
    <w:abstractNumId w:val="2"/>
  </w:num>
  <w:num w:numId="22" w16cid:durableId="106781281">
    <w:abstractNumId w:val="10"/>
  </w:num>
  <w:num w:numId="23" w16cid:durableId="1306088384">
    <w:abstractNumId w:val="9"/>
  </w:num>
  <w:num w:numId="24" w16cid:durableId="1794666954">
    <w:abstractNumId w:val="7"/>
  </w:num>
  <w:num w:numId="25" w16cid:durableId="1543666137">
    <w:abstractNumId w:val="5"/>
  </w:num>
  <w:num w:numId="26" w16cid:durableId="104276595">
    <w:abstractNumId w:val="4"/>
  </w:num>
  <w:num w:numId="27" w16cid:durableId="2118134001">
    <w:abstractNumId w:val="3"/>
  </w:num>
  <w:num w:numId="28" w16cid:durableId="1171139028">
    <w:abstractNumId w:val="1"/>
  </w:num>
  <w:num w:numId="29" w16cid:durableId="1060130716">
    <w:abstractNumId w:val="0"/>
  </w:num>
  <w:num w:numId="30" w16cid:durableId="190921745">
    <w:abstractNumId w:val="2"/>
  </w:num>
  <w:num w:numId="31" w16cid:durableId="1060175966">
    <w:abstractNumId w:val="10"/>
  </w:num>
  <w:num w:numId="32" w16cid:durableId="27723022">
    <w:abstractNumId w:val="10"/>
  </w:num>
  <w:num w:numId="33" w16cid:durableId="347878182">
    <w:abstractNumId w:val="2"/>
  </w:num>
  <w:num w:numId="34" w16cid:durableId="191264925">
    <w:abstractNumId w:val="10"/>
  </w:num>
  <w:num w:numId="35" w16cid:durableId="217591453">
    <w:abstractNumId w:val="2"/>
  </w:num>
  <w:num w:numId="36" w16cid:durableId="583340730">
    <w:abstractNumId w:val="1"/>
  </w:num>
  <w:num w:numId="37" w16cid:durableId="368994614">
    <w:abstractNumId w:val="0"/>
  </w:num>
  <w:num w:numId="38" w16cid:durableId="1826240913">
    <w:abstractNumId w:val="2"/>
  </w:num>
  <w:num w:numId="39" w16cid:durableId="592861571">
    <w:abstractNumId w:val="10"/>
  </w:num>
  <w:num w:numId="40" w16cid:durableId="23944888">
    <w:abstractNumId w:val="1"/>
  </w:num>
  <w:num w:numId="41" w16cid:durableId="1609005570">
    <w:abstractNumId w:val="0"/>
  </w:num>
  <w:num w:numId="42" w16cid:durableId="52626004">
    <w:abstractNumId w:val="1"/>
  </w:num>
  <w:num w:numId="43" w16cid:durableId="92359978">
    <w:abstractNumId w:val="0"/>
  </w:num>
  <w:num w:numId="44" w16cid:durableId="821578801">
    <w:abstractNumId w:val="2"/>
  </w:num>
  <w:num w:numId="45" w16cid:durableId="235480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H6HGYaUq0N0HeU+lLvwuKlSudY3LlMLcOHmqErtGjlLbyuSptKzUViqcsOxYGaA526imHpERyPXvS3Q9Q+XcA==" w:salt="kV2d1MfMQewqL9Q4dvPrK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3A0A"/>
    <w:rsid w:val="00006184"/>
    <w:rsid w:val="00010194"/>
    <w:rsid w:val="000219DA"/>
    <w:rsid w:val="000265CD"/>
    <w:rsid w:val="00045D23"/>
    <w:rsid w:val="00056691"/>
    <w:rsid w:val="00081FAA"/>
    <w:rsid w:val="000A3EC5"/>
    <w:rsid w:val="000A46AA"/>
    <w:rsid w:val="000C19DD"/>
    <w:rsid w:val="00116636"/>
    <w:rsid w:val="0013639C"/>
    <w:rsid w:val="00142F08"/>
    <w:rsid w:val="00170389"/>
    <w:rsid w:val="0018477A"/>
    <w:rsid w:val="00197AFD"/>
    <w:rsid w:val="00197CB5"/>
    <w:rsid w:val="001A42B2"/>
    <w:rsid w:val="001B2989"/>
    <w:rsid w:val="001C6586"/>
    <w:rsid w:val="00250B5E"/>
    <w:rsid w:val="002A0A37"/>
    <w:rsid w:val="002C48B1"/>
    <w:rsid w:val="002C648E"/>
    <w:rsid w:val="002F5708"/>
    <w:rsid w:val="00302C5B"/>
    <w:rsid w:val="003043BE"/>
    <w:rsid w:val="00330511"/>
    <w:rsid w:val="00336C2F"/>
    <w:rsid w:val="00350657"/>
    <w:rsid w:val="00363B16"/>
    <w:rsid w:val="00365F10"/>
    <w:rsid w:val="003C0DA5"/>
    <w:rsid w:val="003E09F7"/>
    <w:rsid w:val="003E4538"/>
    <w:rsid w:val="003E72D0"/>
    <w:rsid w:val="003F612D"/>
    <w:rsid w:val="004010F5"/>
    <w:rsid w:val="004271EE"/>
    <w:rsid w:val="00435781"/>
    <w:rsid w:val="00436793"/>
    <w:rsid w:val="00464C0F"/>
    <w:rsid w:val="0049402A"/>
    <w:rsid w:val="004C7FA1"/>
    <w:rsid w:val="004E09A7"/>
    <w:rsid w:val="004E2247"/>
    <w:rsid w:val="00581611"/>
    <w:rsid w:val="00583034"/>
    <w:rsid w:val="0058494D"/>
    <w:rsid w:val="0060284C"/>
    <w:rsid w:val="006334B8"/>
    <w:rsid w:val="00673311"/>
    <w:rsid w:val="00676EF0"/>
    <w:rsid w:val="00690B4A"/>
    <w:rsid w:val="006F2FE5"/>
    <w:rsid w:val="00702277"/>
    <w:rsid w:val="00727D3F"/>
    <w:rsid w:val="007421BF"/>
    <w:rsid w:val="00773A0A"/>
    <w:rsid w:val="00783E9E"/>
    <w:rsid w:val="007976E7"/>
    <w:rsid w:val="007A40F4"/>
    <w:rsid w:val="007B7235"/>
    <w:rsid w:val="0080697B"/>
    <w:rsid w:val="00825BC1"/>
    <w:rsid w:val="00830244"/>
    <w:rsid w:val="008355F1"/>
    <w:rsid w:val="00837610"/>
    <w:rsid w:val="00837C44"/>
    <w:rsid w:val="00841432"/>
    <w:rsid w:val="00845D36"/>
    <w:rsid w:val="00860D9D"/>
    <w:rsid w:val="00872AF0"/>
    <w:rsid w:val="008A6521"/>
    <w:rsid w:val="008C5085"/>
    <w:rsid w:val="00903F4B"/>
    <w:rsid w:val="00945CFF"/>
    <w:rsid w:val="009642E3"/>
    <w:rsid w:val="009914FA"/>
    <w:rsid w:val="00993AE8"/>
    <w:rsid w:val="009963C4"/>
    <w:rsid w:val="009D09AC"/>
    <w:rsid w:val="009F4328"/>
    <w:rsid w:val="00A007FB"/>
    <w:rsid w:val="00A3102E"/>
    <w:rsid w:val="00A8653F"/>
    <w:rsid w:val="00AC1984"/>
    <w:rsid w:val="00AE213D"/>
    <w:rsid w:val="00AE3F0A"/>
    <w:rsid w:val="00B124ED"/>
    <w:rsid w:val="00B4137D"/>
    <w:rsid w:val="00B474E7"/>
    <w:rsid w:val="00B6777F"/>
    <w:rsid w:val="00B970DD"/>
    <w:rsid w:val="00BB4946"/>
    <w:rsid w:val="00BC2A2B"/>
    <w:rsid w:val="00BD0854"/>
    <w:rsid w:val="00BE123B"/>
    <w:rsid w:val="00BF6CF1"/>
    <w:rsid w:val="00C04239"/>
    <w:rsid w:val="00C1622F"/>
    <w:rsid w:val="00C359D1"/>
    <w:rsid w:val="00C44753"/>
    <w:rsid w:val="00C7358D"/>
    <w:rsid w:val="00C83D58"/>
    <w:rsid w:val="00CC548F"/>
    <w:rsid w:val="00CC6FF5"/>
    <w:rsid w:val="00CE6208"/>
    <w:rsid w:val="00CF2F72"/>
    <w:rsid w:val="00D05D55"/>
    <w:rsid w:val="00D35990"/>
    <w:rsid w:val="00D5007B"/>
    <w:rsid w:val="00D67EDF"/>
    <w:rsid w:val="00DC3305"/>
    <w:rsid w:val="00DC68B7"/>
    <w:rsid w:val="00E04CCA"/>
    <w:rsid w:val="00EC2C4B"/>
    <w:rsid w:val="00F30C95"/>
    <w:rsid w:val="00F42618"/>
    <w:rsid w:val="00F61779"/>
    <w:rsid w:val="00F83C5C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7330A"/>
  <w15:docId w15:val="{9CC194F2-80EA-4333-AEF6-4D4F8B1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9F7"/>
    <w:pPr>
      <w:tabs>
        <w:tab w:val="left" w:pos="454"/>
        <w:tab w:val="left" w:pos="907"/>
        <w:tab w:val="left" w:pos="1361"/>
      </w:tabs>
      <w:spacing w:line="276" w:lineRule="auto"/>
    </w:pPr>
    <w:rPr>
      <w:rFonts w:ascii="Roboto" w:hAnsi="Roboto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E09F7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09F7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E09F7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  <w:color w:val="auto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09F7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  <w:color w:val="auto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197C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197C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197C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197C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197C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">
    <w:name w:val="Opsommen"/>
    <w:basedOn w:val="Standaard"/>
    <w:next w:val="Standaard"/>
    <w:link w:val="OpsommenChar"/>
    <w:rsid w:val="0080697B"/>
  </w:style>
  <w:style w:type="character" w:customStyle="1" w:styleId="OpsommenChar">
    <w:name w:val="Opsommen Char"/>
    <w:basedOn w:val="Standaardalinea-lettertype"/>
    <w:link w:val="Opsommen"/>
    <w:rsid w:val="0080697B"/>
    <w:rPr>
      <w:rFonts w:ascii="Trebuchet MS" w:hAnsi="Trebuchet MS" w:cs="Helvetica"/>
    </w:rPr>
  </w:style>
  <w:style w:type="paragraph" w:customStyle="1" w:styleId="Opsommengetal">
    <w:name w:val="Opsommen getal"/>
    <w:basedOn w:val="Standaard"/>
    <w:link w:val="OpsommengetalChar"/>
    <w:qFormat/>
    <w:rsid w:val="003E09F7"/>
    <w:pPr>
      <w:numPr>
        <w:numId w:val="8"/>
      </w:numPr>
      <w:ind w:left="454" w:hanging="454"/>
    </w:pPr>
    <w:rPr>
      <w:color w:val="auto"/>
    </w:rPr>
  </w:style>
  <w:style w:type="character" w:customStyle="1" w:styleId="OpsommengetalChar">
    <w:name w:val="Opsommen getal Char"/>
    <w:basedOn w:val="Standaardalinea-lettertype"/>
    <w:link w:val="Opsommengetal"/>
    <w:rsid w:val="003E09F7"/>
    <w:rPr>
      <w:rFonts w:ascii="Roboto" w:hAnsi="Robo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E09F7"/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E09F7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E09F7"/>
    <w:rPr>
      <w:rFonts w:ascii="Roboto" w:eastAsiaTheme="majorEastAsia" w:hAnsi="Roboto" w:cstheme="majorBidi"/>
      <w:b/>
      <w:bCs/>
      <w:i/>
      <w:sz w:val="20"/>
    </w:rPr>
  </w:style>
  <w:style w:type="paragraph" w:customStyle="1" w:styleId="Opsommenbullet">
    <w:name w:val="Opsommen bullet"/>
    <w:basedOn w:val="Standaard"/>
    <w:link w:val="OpsommenbulletChar"/>
    <w:qFormat/>
    <w:rsid w:val="003E09F7"/>
    <w:pPr>
      <w:numPr>
        <w:numId w:val="7"/>
      </w:numPr>
      <w:ind w:left="454" w:hanging="454"/>
    </w:pPr>
    <w:rPr>
      <w:color w:val="auto"/>
    </w:rPr>
  </w:style>
  <w:style w:type="character" w:customStyle="1" w:styleId="OpsommenbulletChar">
    <w:name w:val="Opsommen bullet Char"/>
    <w:basedOn w:val="Standaardalinea-lettertype"/>
    <w:link w:val="Opsommenbullet"/>
    <w:rsid w:val="003E09F7"/>
    <w:rPr>
      <w:rFonts w:ascii="Roboto" w:hAnsi="Roboto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7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color w:val="auto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7"/>
    <w:rPr>
      <w:rFonts w:ascii="Roboto" w:eastAsiaTheme="majorEastAsia" w:hAnsi="Roboto" w:cstheme="majorBidi"/>
      <w:i/>
      <w:iCs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E09F7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E09F7"/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3E09F7"/>
    <w:rPr>
      <w:rFonts w:ascii="Segoe UI" w:hAnsi="Segoe UI"/>
      <w:color w:val="auto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09F7"/>
    <w:rPr>
      <w:rFonts w:ascii="Segoe UI" w:hAnsi="Segoe UI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3E09F7"/>
    <w:pPr>
      <w:tabs>
        <w:tab w:val="center" w:pos="4703"/>
        <w:tab w:val="right" w:pos="9406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E09F7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E09F7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3E09F7"/>
    <w:pPr>
      <w:numPr>
        <w:numId w:val="42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3E09F7"/>
    <w:pPr>
      <w:numPr>
        <w:numId w:val="43"/>
      </w:numPr>
      <w:contextualSpacing/>
    </w:pPr>
  </w:style>
  <w:style w:type="character" w:styleId="Zwaar">
    <w:name w:val="Strong"/>
    <w:uiPriority w:val="22"/>
    <w:rsid w:val="00197CB5"/>
    <w:rPr>
      <w:b/>
      <w:b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09F7"/>
    <w:pPr>
      <w:outlineLvl w:val="9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3E09F7"/>
    <w:rPr>
      <w:rFonts w:ascii="Roboto" w:eastAsiaTheme="majorEastAsia" w:hAnsi="Roboto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3E09F7"/>
    <w:pPr>
      <w:tabs>
        <w:tab w:val="center" w:pos="4536"/>
        <w:tab w:val="right" w:pos="9072"/>
      </w:tabs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E09F7"/>
    <w:rPr>
      <w:rFonts w:ascii="Roboto" w:hAnsi="Robo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9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9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D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197CB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D0854"/>
    <w:rPr>
      <w:color w:val="8080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7C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7C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7C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7C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7C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styleId="Nadruk">
    <w:name w:val="Emphasis"/>
    <w:uiPriority w:val="20"/>
    <w:rsid w:val="00197C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rsid w:val="00197CB5"/>
  </w:style>
  <w:style w:type="paragraph" w:styleId="Citaat">
    <w:name w:val="Quote"/>
    <w:basedOn w:val="Standaard"/>
    <w:next w:val="Standaard"/>
    <w:link w:val="CitaatChar"/>
    <w:uiPriority w:val="29"/>
    <w:rsid w:val="00197CB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97CB5"/>
    <w:rPr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97C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7CB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ielebenadrukking">
    <w:name w:val="Subtle Emphasis"/>
    <w:uiPriority w:val="19"/>
    <w:rsid w:val="00197CB5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rsid w:val="00197CB5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rsid w:val="00197C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rsid w:val="00197C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rsid w:val="00197C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Hyperlink">
    <w:name w:val="Hyperlink"/>
    <w:basedOn w:val="Standaardalinea-lettertype"/>
    <w:uiPriority w:val="99"/>
    <w:semiHidden/>
    <w:unhideWhenUsed/>
    <w:qFormat/>
    <w:rsid w:val="003E09F7"/>
    <w:rPr>
      <w:color w:val="2581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giogv.sharepoint.com/sites/OfficeTemplate/Gedeelde%20documenten/Urgentiebureau/Memo%20Urgentieburea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D9EB6BB904AD0AF8357FA7C4E2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9FD0F-686B-43F7-9756-8884EC9E3BAA}"/>
      </w:docPartPr>
      <w:docPartBody>
        <w:p w:rsidR="0002458E" w:rsidRDefault="00E1608E" w:rsidP="00E1608E">
          <w:pPr>
            <w:pStyle w:val="B4CD9EB6BB904AD0AF8357FA7C4E2C5D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37EEBD1E5F764A749202E15936E85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92FC6-B14F-4156-9920-8E0410A71466}"/>
      </w:docPartPr>
      <w:docPartBody>
        <w:p w:rsidR="0002458E" w:rsidRDefault="00E1608E" w:rsidP="00E1608E">
          <w:pPr>
            <w:pStyle w:val="37EEBD1E5F764A749202E15936E85783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A0A03BDBB8884C98A7D0DEACEA989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77BDA-D201-4089-A1CE-0590459A166A}"/>
      </w:docPartPr>
      <w:docPartBody>
        <w:p w:rsidR="0002458E" w:rsidRDefault="00E1608E" w:rsidP="00E1608E">
          <w:pPr>
            <w:pStyle w:val="A0A03BDBB8884C98A7D0DEACEA989DDF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68B44FFB90784126A6617628A6BEA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568F5E-FA2E-4EE5-8045-31D3DFF5DF33}"/>
      </w:docPartPr>
      <w:docPartBody>
        <w:p w:rsidR="0002458E" w:rsidRDefault="00E1608E" w:rsidP="00E1608E">
          <w:pPr>
            <w:pStyle w:val="68B44FFB90784126A6617628A6BEACF4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C4766F532F12403183D22CA24D8D5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3B268-C768-4A56-A7DD-F04B31238C17}"/>
      </w:docPartPr>
      <w:docPartBody>
        <w:p w:rsidR="0002458E" w:rsidRDefault="00E1608E" w:rsidP="00E1608E">
          <w:pPr>
            <w:pStyle w:val="C4766F532F12403183D22CA24D8D54FB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05667688F9EF4BA8A8DC461001FB0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ED881-1F51-4382-B2CB-52CFC3A36F33}"/>
      </w:docPartPr>
      <w:docPartBody>
        <w:p w:rsidR="0002458E" w:rsidRDefault="00E1608E" w:rsidP="00E1608E">
          <w:pPr>
            <w:pStyle w:val="05667688F9EF4BA8A8DC461001FB0AB1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29A82D20C58740CAA2C6363B0B54D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7A7D1-DF50-47CD-B99F-01E05F29793C}"/>
      </w:docPartPr>
      <w:docPartBody>
        <w:p w:rsidR="0002458E" w:rsidRDefault="00E1608E" w:rsidP="00E1608E">
          <w:pPr>
            <w:pStyle w:val="29A82D20C58740CAA2C6363B0B54DDEE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AEDB1A4F224A4E93AFDFFFCF7A0BB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911F1-1ED0-4F70-8EB2-356E1AF733E5}"/>
      </w:docPartPr>
      <w:docPartBody>
        <w:p w:rsidR="0002458E" w:rsidRDefault="00E1608E" w:rsidP="00E1608E">
          <w:pPr>
            <w:pStyle w:val="AEDB1A4F224A4E93AFDFFFCF7A0BBC4B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41516A6E0F594B6E8758525A28A04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76B43-09C1-4437-95A5-DBBC2632EB3B}"/>
      </w:docPartPr>
      <w:docPartBody>
        <w:p w:rsidR="0002458E" w:rsidRDefault="00E1608E" w:rsidP="00E1608E">
          <w:pPr>
            <w:pStyle w:val="41516A6E0F594B6E8758525A28A0484E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7B9CB6D1496D4E5A86D1D82DFC64E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0AD93-0D4A-4381-A1AA-67E3AAEBCDEF}"/>
      </w:docPartPr>
      <w:docPartBody>
        <w:p w:rsidR="0002458E" w:rsidRDefault="00E1608E" w:rsidP="00E1608E">
          <w:pPr>
            <w:pStyle w:val="7B9CB6D1496D4E5A86D1D82DFC64E1DD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4A06F2580A0348BC89E875FCB0B2F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18DD2-B9BD-486B-ADAD-6AEAAC4B2C5F}"/>
      </w:docPartPr>
      <w:docPartBody>
        <w:p w:rsidR="0002458E" w:rsidRDefault="00E1608E" w:rsidP="00E1608E">
          <w:pPr>
            <w:pStyle w:val="4A06F2580A0348BC89E875FCB0B2FD01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60EA9087A56E42B9BD579DF0325D8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FE67F-DE7C-490E-A6EE-0E2F8723D33E}"/>
      </w:docPartPr>
      <w:docPartBody>
        <w:p w:rsidR="0002458E" w:rsidRDefault="00E1608E" w:rsidP="00E1608E">
          <w:pPr>
            <w:pStyle w:val="60EA9087A56E42B9BD579DF0325D82F7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  <w:docPart>
      <w:docPartPr>
        <w:name w:val="804816874D4B4F4F9D68F2978614E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431B7-B345-4B84-BBF9-7BB62DED5868}"/>
      </w:docPartPr>
      <w:docPartBody>
        <w:p w:rsidR="0002458E" w:rsidRDefault="00E1608E" w:rsidP="00E1608E">
          <w:pPr>
            <w:pStyle w:val="804816874D4B4F4F9D68F2978614E146"/>
          </w:pPr>
          <w:r w:rsidRPr="00773A0A">
            <w:rPr>
              <w:rStyle w:val="Tekstvantijdelijkeaanduiding"/>
              <w:rFonts w:ascii="Roboto Light" w:hAnsi="Roboto Light"/>
            </w:rPr>
            <w:t>Klik of tik om een datum in te voeren.</w:t>
          </w:r>
        </w:p>
      </w:docPartBody>
    </w:docPart>
    <w:docPart>
      <w:docPartPr>
        <w:name w:val="08D638EDBE7A435B85F60B371C8E3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DBBCE-CE9E-4C54-BF65-1D3BF02410E6}"/>
      </w:docPartPr>
      <w:docPartBody>
        <w:p w:rsidR="0002458E" w:rsidRDefault="00E1608E" w:rsidP="00E1608E">
          <w:pPr>
            <w:pStyle w:val="08D638EDBE7A435B85F60B371C8E3538"/>
          </w:pPr>
          <w:r w:rsidRPr="00302C5B">
            <w:rPr>
              <w:rStyle w:val="Tekstvantijdelijkeaanduiding"/>
              <w:rFonts w:ascii="Roboto Light" w:hAnsi="Roboto Light"/>
            </w:rPr>
            <w:t>Vul hier het telefoonnummer in.</w:t>
          </w:r>
        </w:p>
      </w:docPartBody>
    </w:docPart>
    <w:docPart>
      <w:docPartPr>
        <w:name w:val="C9E24A1501E546B6852615711CAB9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B8CCF-DC48-423F-B35C-3A5733078B50}"/>
      </w:docPartPr>
      <w:docPartBody>
        <w:p w:rsidR="0002458E" w:rsidRDefault="00E1608E" w:rsidP="00E1608E">
          <w:pPr>
            <w:pStyle w:val="C9E24A1501E546B6852615711CAB9B69"/>
          </w:pPr>
          <w:r w:rsidRPr="00302C5B">
            <w:rPr>
              <w:rStyle w:val="Tekstvantijdelijkeaanduiding"/>
              <w:rFonts w:ascii="Roboto Light" w:hAnsi="Roboto Light"/>
            </w:rPr>
            <w:t xml:space="preserve"> Naam van de werknemer.</w:t>
          </w:r>
        </w:p>
      </w:docPartBody>
    </w:docPart>
    <w:docPart>
      <w:docPartPr>
        <w:name w:val="4177202E01F44C8CB0CA9A602E3AD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6A9E3-5096-4FEB-BA17-4CBA514AC994}"/>
      </w:docPartPr>
      <w:docPartBody>
        <w:p w:rsidR="0002458E" w:rsidRDefault="00E1608E" w:rsidP="00E1608E">
          <w:pPr>
            <w:pStyle w:val="4177202E01F44C8CB0CA9A602E3AD6B7"/>
          </w:pPr>
          <w:r w:rsidRPr="00302C5B">
            <w:rPr>
              <w:rStyle w:val="Tekstvantijdelijkeaanduiding"/>
              <w:rFonts w:ascii="Roboto Light" w:hAnsi="Roboto Light"/>
            </w:rPr>
            <w:t>Naam van de werkgever.</w:t>
          </w:r>
        </w:p>
      </w:docPartBody>
    </w:docPart>
    <w:docPart>
      <w:docPartPr>
        <w:name w:val="A9185D4124C74986A1FA1C1F5FD95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E489D-176F-4944-822F-FEB254B2A1C4}"/>
      </w:docPartPr>
      <w:docPartBody>
        <w:p w:rsidR="00000000" w:rsidRDefault="00E1608E" w:rsidP="00E1608E">
          <w:pPr>
            <w:pStyle w:val="A9185D4124C74986A1FA1C1F5FD95ED31"/>
          </w:pPr>
          <w:r w:rsidRPr="00773A0A">
            <w:rPr>
              <w:rStyle w:val="Tekstvantijdelijkeaanduiding"/>
              <w:rFonts w:ascii="Roboto Light" w:hAnsi="Roboto Ligh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9"/>
    <w:rsid w:val="0002458E"/>
    <w:rsid w:val="0060784E"/>
    <w:rsid w:val="00C444C9"/>
    <w:rsid w:val="00E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608E"/>
    <w:rPr>
      <w:color w:val="808080"/>
    </w:rPr>
  </w:style>
  <w:style w:type="paragraph" w:customStyle="1" w:styleId="60EA9087A56E42B9BD579DF0325D82F72">
    <w:name w:val="60EA9087A56E42B9BD579DF0325D82F72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B4CD9EB6BB904AD0AF8357FA7C4E2C5D3">
    <w:name w:val="B4CD9EB6BB904AD0AF8357FA7C4E2C5D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37EEBD1E5F764A749202E15936E857833">
    <w:name w:val="37EEBD1E5F764A749202E15936E85783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0A03BDBB8884C98A7D0DEACEA989DDF3">
    <w:name w:val="A0A03BDBB8884C98A7D0DEACEA989DDF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68B44FFB90784126A6617628A6BEACF43">
    <w:name w:val="68B44FFB90784126A6617628A6BEACF4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C4766F532F12403183D22CA24D8D54FB3">
    <w:name w:val="C4766F532F12403183D22CA24D8D54FB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05667688F9EF4BA8A8DC461001FB0AB13">
    <w:name w:val="05667688F9EF4BA8A8DC461001FB0AB1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29A82D20C58740CAA2C6363B0B54DDEE3">
    <w:name w:val="29A82D20C58740CAA2C6363B0B54DDEE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EDB1A4F224A4E93AFDFFFCF7A0BBC4B3">
    <w:name w:val="AEDB1A4F224A4E93AFDFFFCF7A0BBC4B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1516A6E0F594B6E8758525A28A0484E3">
    <w:name w:val="41516A6E0F594B6E8758525A28A0484E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7B9CB6D1496D4E5A86D1D82DFC64E1DD3">
    <w:name w:val="7B9CB6D1496D4E5A86D1D82DFC64E1DD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A06F2580A0348BC89E875FCB0B2FD013">
    <w:name w:val="4A06F2580A0348BC89E875FCB0B2FD013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804816874D4B4F4F9D68F2978614E1462">
    <w:name w:val="804816874D4B4F4F9D68F2978614E1462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C9E24A1501E546B6852615711CAB9B691">
    <w:name w:val="C9E24A1501E546B6852615711CAB9B691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177202E01F44C8CB0CA9A602E3AD6B71">
    <w:name w:val="4177202E01F44C8CB0CA9A602E3AD6B71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08D638EDBE7A435B85F60B371C8E35382">
    <w:name w:val="08D638EDBE7A435B85F60B371C8E35382"/>
    <w:rsid w:val="00C444C9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9185D4124C74986A1FA1C1F5FD95ED3">
    <w:name w:val="A9185D4124C74986A1FA1C1F5FD95ED3"/>
    <w:rsid w:val="00E1608E"/>
    <w:rPr>
      <w:kern w:val="2"/>
      <w14:ligatures w14:val="standardContextual"/>
    </w:rPr>
  </w:style>
  <w:style w:type="paragraph" w:customStyle="1" w:styleId="60EA9087A56E42B9BD579DF0325D82F7">
    <w:name w:val="60EA9087A56E42B9BD579DF0325D82F7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B4CD9EB6BB904AD0AF8357FA7C4E2C5D">
    <w:name w:val="B4CD9EB6BB904AD0AF8357FA7C4E2C5D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37EEBD1E5F764A749202E15936E85783">
    <w:name w:val="37EEBD1E5F764A749202E15936E85783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0A03BDBB8884C98A7D0DEACEA989DDF">
    <w:name w:val="A0A03BDBB8884C98A7D0DEACEA989DDF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68B44FFB90784126A6617628A6BEACF4">
    <w:name w:val="68B44FFB90784126A6617628A6BEACF4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C4766F532F12403183D22CA24D8D54FB">
    <w:name w:val="C4766F532F12403183D22CA24D8D54FB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05667688F9EF4BA8A8DC461001FB0AB1">
    <w:name w:val="05667688F9EF4BA8A8DC461001FB0AB1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29A82D20C58740CAA2C6363B0B54DDEE">
    <w:name w:val="29A82D20C58740CAA2C6363B0B54DDEE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9185D4124C74986A1FA1C1F5FD95ED31">
    <w:name w:val="A9185D4124C74986A1FA1C1F5FD95ED31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AEDB1A4F224A4E93AFDFFFCF7A0BBC4B">
    <w:name w:val="AEDB1A4F224A4E93AFDFFFCF7A0BBC4B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1516A6E0F594B6E8758525A28A0484E">
    <w:name w:val="41516A6E0F594B6E8758525A28A0484E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7B9CB6D1496D4E5A86D1D82DFC64E1DD">
    <w:name w:val="7B9CB6D1496D4E5A86D1D82DFC64E1DD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A06F2580A0348BC89E875FCB0B2FD01">
    <w:name w:val="4A06F2580A0348BC89E875FCB0B2FD01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804816874D4B4F4F9D68F2978614E146">
    <w:name w:val="804816874D4B4F4F9D68F2978614E146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C9E24A1501E546B6852615711CAB9B69">
    <w:name w:val="C9E24A1501E546B6852615711CAB9B69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4177202E01F44C8CB0CA9A602E3AD6B7">
    <w:name w:val="4177202E01F44C8CB0CA9A602E3AD6B7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  <w:style w:type="paragraph" w:customStyle="1" w:styleId="08D638EDBE7A435B85F60B371C8E3538">
    <w:name w:val="08D638EDBE7A435B85F60B371C8E3538"/>
    <w:rsid w:val="00E1608E"/>
    <w:pPr>
      <w:tabs>
        <w:tab w:val="left" w:pos="454"/>
        <w:tab w:val="left" w:pos="907"/>
        <w:tab w:val="left" w:pos="1361"/>
      </w:tabs>
      <w:spacing w:after="0" w:line="276" w:lineRule="auto"/>
    </w:pPr>
    <w:rPr>
      <w:rFonts w:ascii="Roboto" w:eastAsiaTheme="minorHAnsi" w:hAnsi="Roboto" w:cs="Times New Roman"/>
      <w:color w:val="262626" w:themeColor="text1" w:themeTint="D9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D480E951812478F6038DF2E8DC6AB" ma:contentTypeVersion="5" ma:contentTypeDescription="Een nieuw document maken." ma:contentTypeScope="" ma:versionID="b0fdac47bb9ce8e3870aab024ab236ce">
  <xsd:schema xmlns:xsd="http://www.w3.org/2001/XMLSchema" xmlns:xs="http://www.w3.org/2001/XMLSchema" xmlns:p="http://schemas.microsoft.com/office/2006/metadata/properties" xmlns:ns2="3393560b-6756-4f0e-a118-09c71f744980" xmlns:ns3="1b127627-f107-438b-af59-12e6c2fdcb95" targetNamespace="http://schemas.microsoft.com/office/2006/metadata/properties" ma:root="true" ma:fieldsID="e2ecd36cfec5b12ca2f29488ff900f2d" ns2:_="" ns3:_="">
    <xsd:import namespace="3393560b-6756-4f0e-a118-09c71f744980"/>
    <xsd:import namespace="1b127627-f107-438b-af59-12e6c2fdc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60b-6756-4f0e-a118-09c71f74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7627-f107-438b-af59-12e6c2fd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590A9-76C2-4556-9FF9-B50875E9F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B448B-8D51-454C-B2E4-57B367E9F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40806-333F-4A54-B21C-95D5AA54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3560b-6756-4f0e-a118-09c71f744980"/>
    <ds:schemaRef ds:uri="1b127627-f107-438b-af59-12e6c2fdc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B1296-C277-41E0-9BA8-4C86E374CC8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d4f9081-0beb-452f-a8cf-7203e3681edc}" enabled="0" method="" siteId="{3d4f9081-0beb-452f-a8cf-7203e3681ed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Memo%20Urgentiebureau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 Urgentiebureau</vt:lpstr>
    </vt:vector>
  </TitlesOfParts>
  <Company>Regio Gooi en Vechtstreek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Urgentiebureau</dc:title>
  <dc:creator>Chantal van Erven</dc:creator>
  <cp:lastModifiedBy>Chantal van Erven</cp:lastModifiedBy>
  <cp:revision>3</cp:revision>
  <cp:lastPrinted>2016-08-29T13:12:00Z</cp:lastPrinted>
  <dcterms:created xsi:type="dcterms:W3CDTF">2024-02-19T06:19:00Z</dcterms:created>
  <dcterms:modified xsi:type="dcterms:W3CDTF">2024-02-27T12:18:00Z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0x010100A4DD480E951812478F6038DF2E8DC6AB</vt:lpwstr>
  </property>
</Properties>
</file>